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3D0FBD" w14:paraId="6C6F9E41" w14:textId="77777777" w:rsidTr="00D25C8E">
        <w:trPr>
          <w:trHeight w:val="1296"/>
          <w:tblHeader/>
        </w:trPr>
        <w:tc>
          <w:tcPr>
            <w:tcW w:w="7996" w:type="dxa"/>
            <w:shd w:val="clear" w:color="auto" w:fill="DBEFF9" w:themeFill="background2"/>
            <w:tcMar>
              <w:left w:w="360" w:type="dxa"/>
            </w:tcMar>
            <w:vAlign w:val="center"/>
          </w:tcPr>
          <w:sdt>
            <w:sdtPr>
              <w:rPr>
                <w:sz w:val="32"/>
                <w:szCs w:val="32"/>
              </w:rPr>
              <w:alias w:val="Enter Your Name:"/>
              <w:tag w:val="Enter Your Name:"/>
              <w:id w:val="1888060227"/>
              <w:placeholder>
                <w:docPart w:val="E2FEF971FFAB46E6B084D337DA9C386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708E9115" w14:textId="77777777" w:rsidR="00A36F67" w:rsidRPr="00F67456" w:rsidRDefault="001C6247" w:rsidP="00F67456">
                <w:pPr>
                  <w:pStyle w:val="Title"/>
                  <w:spacing w:line="240" w:lineRule="auto"/>
                  <w:rPr>
                    <w:sz w:val="32"/>
                    <w:szCs w:val="32"/>
                  </w:rPr>
                </w:pPr>
                <w:r w:rsidRPr="00F67456">
                  <w:rPr>
                    <w:sz w:val="32"/>
                    <w:szCs w:val="32"/>
                  </w:rPr>
                  <w:t>Private Property Impound Authorization Form</w:t>
                </w:r>
              </w:p>
            </w:sdtContent>
          </w:sdt>
          <w:p w14:paraId="2860D7A1" w14:textId="77777777" w:rsidR="00A85EE3" w:rsidRDefault="00A85EE3" w:rsidP="00F67456">
            <w:pPr>
              <w:pStyle w:val="SenderAddress"/>
              <w:spacing w:line="240" w:lineRule="auto"/>
            </w:pPr>
          </w:p>
          <w:p w14:paraId="263CFEDA" w14:textId="77777777" w:rsidR="00A85EE3" w:rsidRPr="00F67456" w:rsidRDefault="00A85EE3" w:rsidP="00F67456">
            <w:pPr>
              <w:pStyle w:val="SenderAddress"/>
              <w:spacing w:line="240" w:lineRule="auto"/>
              <w:rPr>
                <w:sz w:val="32"/>
                <w:szCs w:val="32"/>
              </w:rPr>
            </w:pPr>
            <w:r w:rsidRPr="00F67456">
              <w:rPr>
                <w:sz w:val="32"/>
                <w:szCs w:val="32"/>
              </w:rPr>
              <w:t>Charleston Towing &amp; Roadside LLC</w:t>
            </w:r>
          </w:p>
          <w:p w14:paraId="0D09AFFD" w14:textId="3F156887" w:rsidR="00A36F67" w:rsidRDefault="00805E56" w:rsidP="00F67456">
            <w:pPr>
              <w:pStyle w:val="SenderAddress"/>
              <w:spacing w:line="240" w:lineRule="auto"/>
            </w:pPr>
            <w:r>
              <w:t>2376 Ashley River</w:t>
            </w:r>
            <w:r w:rsidR="00820EDF">
              <w:t xml:space="preserve"> Rd</w:t>
            </w:r>
            <w:r w:rsidR="003470FF">
              <w:t>.</w:t>
            </w:r>
            <w:r>
              <w:t xml:space="preserve"> Lot B.</w:t>
            </w:r>
          </w:p>
          <w:p w14:paraId="47B138A1" w14:textId="77777777" w:rsidR="00A36F67" w:rsidRDefault="00A85EE3" w:rsidP="00F67456">
            <w:pPr>
              <w:pStyle w:val="SenderAddress"/>
              <w:spacing w:line="240" w:lineRule="auto"/>
            </w:pPr>
            <w:r>
              <w:t>Charleston SC, 294</w:t>
            </w:r>
            <w:r w:rsidR="003470FF">
              <w:t>14</w:t>
            </w:r>
          </w:p>
          <w:p w14:paraId="74D64968" w14:textId="77777777" w:rsidR="00A85EE3" w:rsidRPr="003D0FBD" w:rsidRDefault="00A85EE3" w:rsidP="00F67456">
            <w:pPr>
              <w:pStyle w:val="SenderAddress"/>
              <w:spacing w:line="240" w:lineRule="auto"/>
            </w:pPr>
            <w:r>
              <w:t>(843)647-8525</w:t>
            </w:r>
          </w:p>
        </w:tc>
        <w:tc>
          <w:tcPr>
            <w:tcW w:w="212" w:type="dxa"/>
            <w:shd w:val="clear" w:color="auto" w:fill="0F6FC6" w:themeFill="accent1"/>
            <w:vAlign w:val="center"/>
          </w:tcPr>
          <w:p w14:paraId="5BCB2193" w14:textId="77777777" w:rsidR="00A36F67" w:rsidRPr="003D0FBD" w:rsidRDefault="00A36F67" w:rsidP="00F67456"/>
        </w:tc>
        <w:tc>
          <w:tcPr>
            <w:tcW w:w="212" w:type="dxa"/>
            <w:shd w:val="clear" w:color="auto" w:fill="009DD9" w:themeFill="accent2"/>
            <w:vAlign w:val="center"/>
          </w:tcPr>
          <w:p w14:paraId="1AD3FBEA" w14:textId="77777777" w:rsidR="00A36F67" w:rsidRPr="003D0FBD" w:rsidRDefault="00A36F67" w:rsidP="00F67456"/>
        </w:tc>
        <w:tc>
          <w:tcPr>
            <w:tcW w:w="940" w:type="dxa"/>
            <w:shd w:val="clear" w:color="auto" w:fill="0BD0D9" w:themeFill="accent3"/>
            <w:vAlign w:val="center"/>
          </w:tcPr>
          <w:p w14:paraId="51740EFB" w14:textId="77777777" w:rsidR="00A36F67" w:rsidRPr="003D0FBD" w:rsidRDefault="00A36F67" w:rsidP="00F67456"/>
        </w:tc>
      </w:tr>
    </w:tbl>
    <w:p w14:paraId="7C06464D" w14:textId="77777777" w:rsidR="00885BAF" w:rsidRDefault="00885BAF" w:rsidP="00885BAF">
      <w:pPr>
        <w:pStyle w:val="Date"/>
        <w:spacing w:before="0" w:line="120" w:lineRule="auto"/>
        <w:rPr>
          <w:b/>
          <w:sz w:val="18"/>
          <w:szCs w:val="18"/>
        </w:rPr>
      </w:pPr>
    </w:p>
    <w:p w14:paraId="3D44D770" w14:textId="1E74A5B8" w:rsidR="003801C3" w:rsidRPr="00F67456" w:rsidRDefault="001C6247" w:rsidP="00F67456">
      <w:pPr>
        <w:pStyle w:val="Date"/>
        <w:spacing w:before="0" w:line="240" w:lineRule="auto"/>
        <w:rPr>
          <w:b/>
          <w:sz w:val="18"/>
          <w:szCs w:val="18"/>
        </w:rPr>
      </w:pPr>
      <w:r w:rsidRPr="00F67456">
        <w:rPr>
          <w:b/>
          <w:sz w:val="18"/>
          <w:szCs w:val="18"/>
        </w:rPr>
        <w:t>NOTICE: This form serves only</w:t>
      </w:r>
      <w:r w:rsidR="00A85EE3" w:rsidRPr="00F67456">
        <w:rPr>
          <w:b/>
          <w:sz w:val="18"/>
          <w:szCs w:val="18"/>
        </w:rPr>
        <w:t xml:space="preserve"> to provide Charleston Towing &amp; Roadside LLC</w:t>
      </w:r>
      <w:r w:rsidRPr="00F67456">
        <w:rPr>
          <w:b/>
          <w:sz w:val="18"/>
          <w:szCs w:val="18"/>
        </w:rPr>
        <w:t xml:space="preserve"> with written authorization to remove vehicles per your instructions in accordance with </w:t>
      </w:r>
      <w:r w:rsidR="00A85EE3" w:rsidRPr="00F67456">
        <w:rPr>
          <w:b/>
          <w:sz w:val="18"/>
          <w:szCs w:val="18"/>
        </w:rPr>
        <w:t>South Carolina</w:t>
      </w:r>
      <w:r w:rsidR="00561A01" w:rsidRPr="00F67456">
        <w:rPr>
          <w:b/>
          <w:sz w:val="18"/>
          <w:szCs w:val="18"/>
        </w:rPr>
        <w:t xml:space="preserve"> (Ord. No. 1997-116, § 1,3-25-97)</w:t>
      </w:r>
      <w:r w:rsidRPr="00F67456">
        <w:rPr>
          <w:b/>
          <w:sz w:val="18"/>
          <w:szCs w:val="18"/>
        </w:rPr>
        <w:t xml:space="preserve"> from properties owned by you or your employer.  It is NOT a binding contract of any sort. Please call our office</w:t>
      </w:r>
      <w:r w:rsidR="00561A01" w:rsidRPr="00F67456">
        <w:rPr>
          <w:b/>
          <w:sz w:val="18"/>
          <w:szCs w:val="18"/>
        </w:rPr>
        <w:t xml:space="preserve"> (843)647-8525</w:t>
      </w:r>
      <w:r w:rsidRPr="00F67456">
        <w:rPr>
          <w:b/>
          <w:sz w:val="18"/>
          <w:szCs w:val="18"/>
        </w:rPr>
        <w:t xml:space="preserve"> or e</w:t>
      </w:r>
      <w:r w:rsidR="00561A01" w:rsidRPr="00F67456">
        <w:rPr>
          <w:b/>
          <w:sz w:val="18"/>
          <w:szCs w:val="18"/>
        </w:rPr>
        <w:t>mail CharlestonTowing843@gmail.com</w:t>
      </w:r>
      <w:r w:rsidRPr="00F67456">
        <w:rPr>
          <w:b/>
          <w:sz w:val="18"/>
          <w:szCs w:val="18"/>
        </w:rPr>
        <w:t xml:space="preserve"> with any questions.</w:t>
      </w:r>
      <w:r w:rsidR="003801C3" w:rsidRPr="00F67456">
        <w:rPr>
          <w:b/>
          <w:sz w:val="18"/>
          <w:szCs w:val="18"/>
        </w:rPr>
        <w:t xml:space="preserve"> </w:t>
      </w:r>
    </w:p>
    <w:p w14:paraId="1509BB5B" w14:textId="77777777" w:rsidR="00561A01" w:rsidRPr="003801C3" w:rsidRDefault="001C6247" w:rsidP="003801C3">
      <w:pPr>
        <w:pStyle w:val="Date"/>
        <w:spacing w:before="0"/>
        <w:rPr>
          <w:sz w:val="20"/>
          <w:szCs w:val="20"/>
        </w:rPr>
      </w:pPr>
      <w:r w:rsidRPr="003801C3">
        <w:rPr>
          <w:sz w:val="20"/>
          <w:szCs w:val="20"/>
        </w:rPr>
        <w:t xml:space="preserve"> __________________________________ hereby</w:t>
      </w:r>
      <w:r w:rsidR="00561A01" w:rsidRPr="003801C3">
        <w:rPr>
          <w:sz w:val="20"/>
          <w:szCs w:val="20"/>
        </w:rPr>
        <w:t xml:space="preserve"> authorizes Charleston Towing &amp; Roadside LLC</w:t>
      </w:r>
      <w:r w:rsidRPr="003801C3">
        <w:rPr>
          <w:sz w:val="20"/>
          <w:szCs w:val="20"/>
        </w:rPr>
        <w:t xml:space="preserve"> to (name of business and/or property owner) </w:t>
      </w:r>
    </w:p>
    <w:p w14:paraId="31655977" w14:textId="1E79E6F2" w:rsidR="003801C3" w:rsidRPr="003801C3" w:rsidRDefault="00864BA7" w:rsidP="00F67456">
      <w:pPr>
        <w:pStyle w:val="Date"/>
        <w:spacing w:before="0" w:after="0" w:line="360" w:lineRule="auto"/>
        <w:rPr>
          <w:sz w:val="20"/>
          <w:szCs w:val="20"/>
        </w:rPr>
      </w:pPr>
      <w:r w:rsidRPr="003801C3">
        <w:rPr>
          <w:sz w:val="20"/>
          <w:szCs w:val="20"/>
        </w:rPr>
        <w:t xml:space="preserve">remove </w:t>
      </w:r>
      <w:r w:rsidR="001C6247" w:rsidRPr="003801C3">
        <w:rPr>
          <w:sz w:val="20"/>
          <w:szCs w:val="20"/>
        </w:rPr>
        <w:t>vehicles PER MY INSTRUCTIONS from the properties listed below: _____________________________________________________________________</w:t>
      </w:r>
      <w:r>
        <w:rPr>
          <w:sz w:val="20"/>
          <w:szCs w:val="20"/>
        </w:rPr>
        <w:t>_____________________</w:t>
      </w:r>
      <w:r w:rsidR="001C6247" w:rsidRPr="003801C3">
        <w:rPr>
          <w:sz w:val="20"/>
          <w:szCs w:val="20"/>
        </w:rPr>
        <w:t xml:space="preserve"> </w:t>
      </w:r>
      <w:r w:rsidR="00885BAF">
        <w:rPr>
          <w:sz w:val="20"/>
          <w:szCs w:val="20"/>
        </w:rPr>
        <w:t xml:space="preserve">People authorized to have vehicles towed, and their phone number: </w:t>
      </w:r>
      <w:r w:rsidR="001C6247" w:rsidRPr="003801C3">
        <w:rPr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</w:t>
      </w:r>
      <w:r w:rsidR="001C6247" w:rsidRPr="003801C3">
        <w:rPr>
          <w:sz w:val="20"/>
          <w:szCs w:val="20"/>
        </w:rPr>
        <w:t xml:space="preserve"> </w:t>
      </w:r>
    </w:p>
    <w:p w14:paraId="1826080B" w14:textId="77777777" w:rsidR="003801C3" w:rsidRPr="003801C3" w:rsidRDefault="001C6247" w:rsidP="00864BA7">
      <w:pPr>
        <w:pStyle w:val="Date"/>
        <w:spacing w:before="0" w:after="0" w:line="360" w:lineRule="auto"/>
        <w:rPr>
          <w:sz w:val="20"/>
          <w:szCs w:val="20"/>
        </w:rPr>
      </w:pPr>
      <w:r w:rsidRPr="003801C3">
        <w:rPr>
          <w:sz w:val="20"/>
          <w:szCs w:val="20"/>
        </w:rPr>
        <w:t>Printed Name: __________________________________</w:t>
      </w:r>
      <w:r w:rsidR="00864BA7">
        <w:rPr>
          <w:sz w:val="20"/>
          <w:szCs w:val="20"/>
        </w:rPr>
        <w:t>____________</w:t>
      </w:r>
      <w:r w:rsidRPr="003801C3">
        <w:rPr>
          <w:sz w:val="20"/>
          <w:szCs w:val="20"/>
        </w:rPr>
        <w:t xml:space="preserve">__ </w:t>
      </w:r>
    </w:p>
    <w:p w14:paraId="060F515C" w14:textId="77777777" w:rsidR="003801C3" w:rsidRPr="003801C3" w:rsidRDefault="001C6247" w:rsidP="00864BA7">
      <w:pPr>
        <w:pStyle w:val="Date"/>
        <w:spacing w:before="0" w:after="0" w:line="360" w:lineRule="auto"/>
        <w:rPr>
          <w:sz w:val="20"/>
          <w:szCs w:val="20"/>
        </w:rPr>
      </w:pPr>
      <w:r w:rsidRPr="003801C3">
        <w:rPr>
          <w:sz w:val="20"/>
          <w:szCs w:val="20"/>
        </w:rPr>
        <w:t>Signed:  ________________________________</w:t>
      </w:r>
      <w:r w:rsidR="00864BA7">
        <w:rPr>
          <w:sz w:val="20"/>
          <w:szCs w:val="20"/>
        </w:rPr>
        <w:t>__________________</w:t>
      </w:r>
      <w:r w:rsidRPr="003801C3">
        <w:rPr>
          <w:sz w:val="20"/>
          <w:szCs w:val="20"/>
        </w:rPr>
        <w:t xml:space="preserve">____ Date: </w:t>
      </w:r>
      <w:r w:rsidR="00864BA7">
        <w:rPr>
          <w:sz w:val="20"/>
          <w:szCs w:val="20"/>
        </w:rPr>
        <w:t>________</w:t>
      </w:r>
      <w:r w:rsidRPr="003801C3">
        <w:rPr>
          <w:sz w:val="20"/>
          <w:szCs w:val="20"/>
        </w:rPr>
        <w:t>______________</w:t>
      </w:r>
      <w:r w:rsidR="00561A01" w:rsidRPr="003801C3">
        <w:rPr>
          <w:sz w:val="20"/>
          <w:szCs w:val="20"/>
        </w:rPr>
        <w:t xml:space="preserve"> </w:t>
      </w:r>
      <w:r w:rsidRPr="003801C3">
        <w:rPr>
          <w:sz w:val="20"/>
          <w:szCs w:val="20"/>
        </w:rPr>
        <w:t xml:space="preserve"> </w:t>
      </w:r>
    </w:p>
    <w:p w14:paraId="14B0F537" w14:textId="77777777" w:rsidR="003801C3" w:rsidRPr="003801C3" w:rsidRDefault="001C6247" w:rsidP="00864BA7">
      <w:pPr>
        <w:pStyle w:val="Date"/>
        <w:spacing w:before="0" w:after="0" w:line="360" w:lineRule="auto"/>
        <w:rPr>
          <w:sz w:val="20"/>
          <w:szCs w:val="20"/>
        </w:rPr>
      </w:pPr>
      <w:r w:rsidRPr="003801C3">
        <w:rPr>
          <w:sz w:val="20"/>
          <w:szCs w:val="20"/>
        </w:rPr>
        <w:t>Correspondence Address: ____________________________________________________</w:t>
      </w:r>
      <w:r w:rsidR="00864BA7">
        <w:rPr>
          <w:sz w:val="20"/>
          <w:szCs w:val="20"/>
        </w:rPr>
        <w:t>_____</w:t>
      </w:r>
      <w:r w:rsidRPr="003801C3">
        <w:rPr>
          <w:sz w:val="20"/>
          <w:szCs w:val="20"/>
        </w:rPr>
        <w:t>_________</w:t>
      </w:r>
      <w:r w:rsidR="00561A01" w:rsidRPr="003801C3">
        <w:rPr>
          <w:sz w:val="20"/>
          <w:szCs w:val="20"/>
        </w:rPr>
        <w:t xml:space="preserve"> </w:t>
      </w:r>
    </w:p>
    <w:p w14:paraId="63BBFAB2" w14:textId="0AF86B57" w:rsidR="00F67456" w:rsidRDefault="001C6247" w:rsidP="00864BA7">
      <w:pPr>
        <w:pStyle w:val="Date"/>
        <w:spacing w:before="0" w:after="0" w:line="360" w:lineRule="auto"/>
        <w:rPr>
          <w:sz w:val="20"/>
          <w:szCs w:val="20"/>
        </w:rPr>
      </w:pPr>
      <w:r w:rsidRPr="003801C3">
        <w:rPr>
          <w:sz w:val="20"/>
          <w:szCs w:val="20"/>
        </w:rPr>
        <w:t>Phone Number: _____________________________________________________________</w:t>
      </w:r>
      <w:r w:rsidR="00864BA7">
        <w:rPr>
          <w:sz w:val="20"/>
          <w:szCs w:val="20"/>
        </w:rPr>
        <w:t>_____</w:t>
      </w:r>
      <w:r w:rsidRPr="003801C3">
        <w:rPr>
          <w:sz w:val="20"/>
          <w:szCs w:val="20"/>
        </w:rPr>
        <w:t xml:space="preserve">_ - Please include any relevant home, business, cell or fax numbers </w:t>
      </w:r>
    </w:p>
    <w:p w14:paraId="3D8D75F3" w14:textId="77777777" w:rsidR="003801C3" w:rsidRPr="00F67456" w:rsidRDefault="001C6247" w:rsidP="00864BA7">
      <w:pPr>
        <w:pStyle w:val="Date"/>
        <w:spacing w:before="0" w:after="0" w:line="360" w:lineRule="auto"/>
        <w:rPr>
          <w:b/>
          <w:sz w:val="20"/>
          <w:szCs w:val="20"/>
        </w:rPr>
      </w:pPr>
      <w:r w:rsidRPr="00F67456">
        <w:rPr>
          <w:b/>
          <w:sz w:val="20"/>
          <w:szCs w:val="20"/>
        </w:rPr>
        <w:t>TOWING INSTRUCTIONS:</w:t>
      </w:r>
      <w:r w:rsidR="00561A01" w:rsidRPr="00F67456">
        <w:rPr>
          <w:b/>
          <w:sz w:val="20"/>
          <w:szCs w:val="20"/>
        </w:rPr>
        <w:t xml:space="preserve"> </w:t>
      </w:r>
    </w:p>
    <w:p w14:paraId="76F2CBB5" w14:textId="77777777" w:rsidR="00864BA7" w:rsidRPr="00F67456" w:rsidRDefault="001C6247" w:rsidP="00864BA7">
      <w:pPr>
        <w:pStyle w:val="Date"/>
        <w:spacing w:before="0" w:after="0" w:line="360" w:lineRule="auto"/>
        <w:rPr>
          <w:b/>
          <w:sz w:val="20"/>
          <w:szCs w:val="20"/>
        </w:rPr>
      </w:pPr>
      <w:r w:rsidRPr="00F67456">
        <w:rPr>
          <w:b/>
          <w:sz w:val="20"/>
          <w:szCs w:val="20"/>
        </w:rPr>
        <w:t xml:space="preserve">( </w:t>
      </w:r>
      <w:r w:rsidR="00F67456" w:rsidRPr="00F67456">
        <w:rPr>
          <w:b/>
          <w:sz w:val="20"/>
          <w:szCs w:val="20"/>
        </w:rPr>
        <w:t xml:space="preserve"> ) At my discretion</w:t>
      </w:r>
      <w:r w:rsidRPr="00F67456">
        <w:rPr>
          <w:b/>
          <w:sz w:val="20"/>
          <w:szCs w:val="20"/>
        </w:rPr>
        <w:t>.</w:t>
      </w:r>
    </w:p>
    <w:p w14:paraId="5B7DD630" w14:textId="77777777" w:rsidR="00864BA7" w:rsidRPr="00F67456" w:rsidRDefault="001C6247" w:rsidP="00864BA7">
      <w:pPr>
        <w:pStyle w:val="Date"/>
        <w:spacing w:before="0" w:after="0" w:line="360" w:lineRule="auto"/>
        <w:rPr>
          <w:b/>
          <w:sz w:val="20"/>
          <w:szCs w:val="20"/>
        </w:rPr>
      </w:pPr>
      <w:r w:rsidRPr="00F67456">
        <w:rPr>
          <w:b/>
          <w:sz w:val="20"/>
          <w:szCs w:val="20"/>
        </w:rPr>
        <w:t>(  ) On a patrol basis, removing any vehicle not displaying a parking permit issued by the property management company.  Please provide a copy of the parking permit to our office.</w:t>
      </w:r>
    </w:p>
    <w:p w14:paraId="058EDDF6" w14:textId="77777777" w:rsidR="00864BA7" w:rsidRPr="00F67456" w:rsidRDefault="001C6247" w:rsidP="00864BA7">
      <w:pPr>
        <w:pStyle w:val="Date"/>
        <w:spacing w:before="0" w:after="0" w:line="360" w:lineRule="auto"/>
        <w:rPr>
          <w:b/>
          <w:sz w:val="20"/>
          <w:szCs w:val="20"/>
        </w:rPr>
      </w:pPr>
      <w:r w:rsidRPr="00F67456">
        <w:rPr>
          <w:b/>
          <w:sz w:val="20"/>
          <w:szCs w:val="20"/>
        </w:rPr>
        <w:t>(  ) On a patrol basis, under other criteria set by the property manager.  Please coordinate this with our office.</w:t>
      </w:r>
    </w:p>
    <w:p w14:paraId="54E5D6C5" w14:textId="56643E95" w:rsidR="003801C3" w:rsidRPr="00A333EC" w:rsidRDefault="00864BA7" w:rsidP="00531C86">
      <w:pPr>
        <w:pStyle w:val="Date"/>
        <w:spacing w:before="0" w:after="0" w:line="240" w:lineRule="auto"/>
        <w:jc w:val="center"/>
        <w:rPr>
          <w:sz w:val="16"/>
          <w:szCs w:val="16"/>
        </w:rPr>
      </w:pPr>
      <w:r w:rsidRPr="00A333EC">
        <w:rPr>
          <w:sz w:val="16"/>
          <w:szCs w:val="16"/>
        </w:rPr>
        <w:t>(</w:t>
      </w:r>
      <w:r w:rsidR="001C6247" w:rsidRPr="00A333EC">
        <w:rPr>
          <w:sz w:val="16"/>
          <w:szCs w:val="16"/>
        </w:rPr>
        <w:t xml:space="preserve">SCAN/EMAIL TO </w:t>
      </w:r>
      <w:r w:rsidRPr="00A333EC">
        <w:rPr>
          <w:sz w:val="16"/>
          <w:szCs w:val="16"/>
        </w:rPr>
        <w:t>CharlestonTowing843@gmail.com</w:t>
      </w:r>
      <w:r w:rsidR="001C6247" w:rsidRPr="00A333EC">
        <w:rPr>
          <w:sz w:val="16"/>
          <w:szCs w:val="16"/>
        </w:rPr>
        <w:t>)</w:t>
      </w:r>
    </w:p>
    <w:p w14:paraId="48B5045C" w14:textId="77777777" w:rsidR="00885BAF" w:rsidRPr="00A333EC" w:rsidRDefault="001C6247" w:rsidP="00531C86">
      <w:pPr>
        <w:pStyle w:val="Date"/>
        <w:spacing w:before="0" w:after="0" w:line="240" w:lineRule="auto"/>
        <w:jc w:val="center"/>
        <w:rPr>
          <w:sz w:val="16"/>
          <w:szCs w:val="16"/>
        </w:rPr>
      </w:pPr>
      <w:r w:rsidRPr="00A333EC">
        <w:rPr>
          <w:sz w:val="16"/>
          <w:szCs w:val="16"/>
        </w:rPr>
        <w:t xml:space="preserve">DO NOT WRITE BELOW THIS LINE </w:t>
      </w:r>
      <w:r w:rsidR="00F67456" w:rsidRPr="00A333EC">
        <w:rPr>
          <w:sz w:val="16"/>
          <w:szCs w:val="16"/>
        </w:rPr>
        <w:t>–</w:t>
      </w:r>
      <w:r w:rsidRPr="00A333EC">
        <w:rPr>
          <w:sz w:val="16"/>
          <w:szCs w:val="16"/>
        </w:rPr>
        <w:t xml:space="preserve"> </w:t>
      </w:r>
      <w:r w:rsidR="00F67456" w:rsidRPr="00A333EC">
        <w:rPr>
          <w:sz w:val="16"/>
          <w:szCs w:val="16"/>
        </w:rPr>
        <w:t>CHARLESTON TOWING</w:t>
      </w:r>
      <w:r w:rsidRPr="00A333EC">
        <w:rPr>
          <w:sz w:val="16"/>
          <w:szCs w:val="16"/>
        </w:rPr>
        <w:t xml:space="preserve"> OFFICE USE ONLY ======================================</w:t>
      </w:r>
      <w:r w:rsidR="003801C3" w:rsidRPr="00A333EC">
        <w:rPr>
          <w:sz w:val="16"/>
          <w:szCs w:val="16"/>
        </w:rPr>
        <w:t>=============================</w:t>
      </w:r>
      <w:r w:rsidR="00885BAF" w:rsidRPr="00A333EC">
        <w:rPr>
          <w:sz w:val="16"/>
          <w:szCs w:val="16"/>
        </w:rPr>
        <w:t xml:space="preserve"> </w:t>
      </w:r>
    </w:p>
    <w:p w14:paraId="470219F3" w14:textId="1607EA52" w:rsidR="00D611FE" w:rsidRPr="00A333EC" w:rsidRDefault="001C6247" w:rsidP="00885BAF">
      <w:pPr>
        <w:pStyle w:val="Date"/>
        <w:spacing w:before="0" w:after="0" w:line="360" w:lineRule="auto"/>
        <w:jc w:val="center"/>
        <w:rPr>
          <w:sz w:val="16"/>
          <w:szCs w:val="16"/>
        </w:rPr>
      </w:pPr>
      <w:r w:rsidRPr="00A333EC">
        <w:rPr>
          <w:sz w:val="16"/>
          <w:szCs w:val="16"/>
        </w:rPr>
        <w:t>Filed by: ________________</w:t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</w:r>
      <w:r w:rsidR="00864BA7" w:rsidRPr="00A333EC">
        <w:rPr>
          <w:sz w:val="16"/>
          <w:szCs w:val="16"/>
        </w:rPr>
        <w:softHyphen/>
        <w:t>______________</w:t>
      </w:r>
      <w:r w:rsidRPr="00A333EC">
        <w:rPr>
          <w:sz w:val="16"/>
          <w:szCs w:val="16"/>
        </w:rPr>
        <w:t>_</w:t>
      </w:r>
      <w:r w:rsidR="00864BA7" w:rsidRPr="00A333EC">
        <w:rPr>
          <w:sz w:val="16"/>
          <w:szCs w:val="16"/>
        </w:rPr>
        <w:t>___________</w:t>
      </w:r>
      <w:r w:rsidRPr="00A333EC">
        <w:rPr>
          <w:sz w:val="16"/>
          <w:szCs w:val="16"/>
        </w:rPr>
        <w:t>_  Date:  _____</w:t>
      </w:r>
      <w:r w:rsidR="00864BA7" w:rsidRPr="00A333EC">
        <w:rPr>
          <w:sz w:val="16"/>
          <w:szCs w:val="16"/>
        </w:rPr>
        <w:t>______________</w:t>
      </w:r>
      <w:r w:rsidRPr="00A333EC">
        <w:rPr>
          <w:sz w:val="16"/>
          <w:szCs w:val="16"/>
        </w:rPr>
        <w:t>_____________</w:t>
      </w:r>
      <w:r w:rsidR="003801C3" w:rsidRPr="00A333EC">
        <w:rPr>
          <w:sz w:val="16"/>
          <w:szCs w:val="16"/>
        </w:rPr>
        <w:t xml:space="preserve"> </w:t>
      </w:r>
    </w:p>
    <w:sectPr w:rsidR="00D611FE" w:rsidRPr="00A333EC" w:rsidSect="00B82148">
      <w:footerReference w:type="default" r:id="rId11"/>
      <w:footerReference w:type="first" r:id="rId12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41D4" w14:textId="77777777" w:rsidR="006304CA" w:rsidRDefault="006304CA">
      <w:pPr>
        <w:spacing w:after="0" w:line="240" w:lineRule="auto"/>
      </w:pPr>
      <w:r>
        <w:separator/>
      </w:r>
    </w:p>
  </w:endnote>
  <w:endnote w:type="continuationSeparator" w:id="0">
    <w:p w14:paraId="5C08491F" w14:textId="77777777" w:rsidR="006304CA" w:rsidRDefault="0063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3470FF" w14:paraId="01550D12" w14:textId="77777777" w:rsidTr="00E12DAB">
      <w:trPr>
        <w:trHeight w:hRule="exact" w:val="288"/>
      </w:trPr>
      <w:tc>
        <w:tcPr>
          <w:tcW w:w="361" w:type="dxa"/>
          <w:shd w:val="clear" w:color="auto" w:fill="DBEFF9" w:themeFill="background2"/>
          <w:vAlign w:val="center"/>
        </w:tcPr>
        <w:p w14:paraId="3B04C22C" w14:textId="77777777" w:rsidR="003470FF" w:rsidRDefault="003470FF" w:rsidP="00CB2712"/>
      </w:tc>
      <w:tc>
        <w:tcPr>
          <w:tcW w:w="7595" w:type="dxa"/>
          <w:shd w:val="clear" w:color="auto" w:fill="DBEFF9" w:themeFill="background2"/>
          <w:vAlign w:val="center"/>
        </w:tcPr>
        <w:p w14:paraId="4099F32B" w14:textId="77777777" w:rsidR="003470FF" w:rsidRDefault="003470FF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0F6FC6" w:themeFill="accent1"/>
          <w:vAlign w:val="center"/>
        </w:tcPr>
        <w:p w14:paraId="6D1282A6" w14:textId="77777777" w:rsidR="003470FF" w:rsidRDefault="003470FF" w:rsidP="00CB2712"/>
      </w:tc>
      <w:tc>
        <w:tcPr>
          <w:tcW w:w="202" w:type="dxa"/>
          <w:shd w:val="clear" w:color="auto" w:fill="009DD9" w:themeFill="accent2"/>
          <w:vAlign w:val="center"/>
        </w:tcPr>
        <w:p w14:paraId="7A2B05D3" w14:textId="77777777" w:rsidR="003470FF" w:rsidRDefault="003470FF" w:rsidP="00CB2712"/>
      </w:tc>
      <w:tc>
        <w:tcPr>
          <w:tcW w:w="1009" w:type="dxa"/>
          <w:shd w:val="clear" w:color="auto" w:fill="0BD0D9" w:themeFill="accent3"/>
          <w:vAlign w:val="center"/>
        </w:tcPr>
        <w:p w14:paraId="5F8B62AA" w14:textId="77777777" w:rsidR="003470FF" w:rsidRDefault="003470FF" w:rsidP="00CB2712"/>
      </w:tc>
    </w:tr>
  </w:tbl>
  <w:p w14:paraId="36E321F0" w14:textId="77777777" w:rsidR="003470FF" w:rsidRDefault="003470FF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3470FF" w14:paraId="2B0DF9D0" w14:textId="77777777" w:rsidTr="00E12DAB">
      <w:trPr>
        <w:trHeight w:hRule="exact" w:val="288"/>
      </w:trPr>
      <w:tc>
        <w:tcPr>
          <w:tcW w:w="360" w:type="dxa"/>
          <w:shd w:val="clear" w:color="auto" w:fill="DBEFF9" w:themeFill="background2"/>
          <w:vAlign w:val="center"/>
        </w:tcPr>
        <w:p w14:paraId="7E51559F" w14:textId="77777777" w:rsidR="003470FF" w:rsidRDefault="003470FF" w:rsidP="006515E8"/>
      </w:tc>
      <w:tc>
        <w:tcPr>
          <w:tcW w:w="7646" w:type="dxa"/>
          <w:shd w:val="clear" w:color="auto" w:fill="DBEFF9" w:themeFill="background2"/>
          <w:vAlign w:val="center"/>
        </w:tcPr>
        <w:p w14:paraId="114EBC16" w14:textId="77777777" w:rsidR="003470FF" w:rsidRDefault="003470FF" w:rsidP="006515E8"/>
      </w:tc>
      <w:tc>
        <w:tcPr>
          <w:tcW w:w="187" w:type="dxa"/>
          <w:shd w:val="clear" w:color="auto" w:fill="0F6FC6" w:themeFill="accent1"/>
          <w:vAlign w:val="center"/>
        </w:tcPr>
        <w:p w14:paraId="14924D45" w14:textId="77777777" w:rsidR="003470FF" w:rsidRDefault="003470FF" w:rsidP="006515E8"/>
      </w:tc>
      <w:tc>
        <w:tcPr>
          <w:tcW w:w="187" w:type="dxa"/>
          <w:shd w:val="clear" w:color="auto" w:fill="009DD9" w:themeFill="accent2"/>
          <w:vAlign w:val="center"/>
        </w:tcPr>
        <w:p w14:paraId="4BAB0929" w14:textId="77777777" w:rsidR="003470FF" w:rsidRDefault="003470FF" w:rsidP="006515E8"/>
      </w:tc>
      <w:tc>
        <w:tcPr>
          <w:tcW w:w="994" w:type="dxa"/>
          <w:shd w:val="clear" w:color="auto" w:fill="0BD0D9" w:themeFill="accent3"/>
          <w:vAlign w:val="center"/>
        </w:tcPr>
        <w:p w14:paraId="7B8B5377" w14:textId="77777777" w:rsidR="003470FF" w:rsidRDefault="003470FF" w:rsidP="006515E8"/>
      </w:tc>
    </w:tr>
  </w:tbl>
  <w:p w14:paraId="52356486" w14:textId="77777777" w:rsidR="003470FF" w:rsidRDefault="00347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E6B3" w14:textId="77777777" w:rsidR="006304CA" w:rsidRDefault="006304CA">
      <w:pPr>
        <w:spacing w:after="0" w:line="240" w:lineRule="auto"/>
      </w:pPr>
      <w:r>
        <w:separator/>
      </w:r>
    </w:p>
  </w:footnote>
  <w:footnote w:type="continuationSeparator" w:id="0">
    <w:p w14:paraId="6D275E3B" w14:textId="77777777" w:rsidR="006304CA" w:rsidRDefault="0063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47"/>
    <w:rsid w:val="00000A9D"/>
    <w:rsid w:val="000F6574"/>
    <w:rsid w:val="00156EF1"/>
    <w:rsid w:val="001C6247"/>
    <w:rsid w:val="002229ED"/>
    <w:rsid w:val="002637D3"/>
    <w:rsid w:val="002C2068"/>
    <w:rsid w:val="002C2563"/>
    <w:rsid w:val="00343FBB"/>
    <w:rsid w:val="003470FF"/>
    <w:rsid w:val="0037096C"/>
    <w:rsid w:val="00377B96"/>
    <w:rsid w:val="003801C3"/>
    <w:rsid w:val="00397FAD"/>
    <w:rsid w:val="003D0FBD"/>
    <w:rsid w:val="00401E15"/>
    <w:rsid w:val="00480808"/>
    <w:rsid w:val="004B5284"/>
    <w:rsid w:val="00531C86"/>
    <w:rsid w:val="00561A01"/>
    <w:rsid w:val="00565E2F"/>
    <w:rsid w:val="005E3A8C"/>
    <w:rsid w:val="005E5E2B"/>
    <w:rsid w:val="006304CA"/>
    <w:rsid w:val="006515E8"/>
    <w:rsid w:val="006F1118"/>
    <w:rsid w:val="00741FDE"/>
    <w:rsid w:val="00805E56"/>
    <w:rsid w:val="00820EDF"/>
    <w:rsid w:val="008347EF"/>
    <w:rsid w:val="00864BA7"/>
    <w:rsid w:val="00885BAF"/>
    <w:rsid w:val="00946252"/>
    <w:rsid w:val="0098300D"/>
    <w:rsid w:val="009E37DE"/>
    <w:rsid w:val="009F0B81"/>
    <w:rsid w:val="00A333EC"/>
    <w:rsid w:val="00A36259"/>
    <w:rsid w:val="00A36F67"/>
    <w:rsid w:val="00A85EE3"/>
    <w:rsid w:val="00AB1341"/>
    <w:rsid w:val="00AE267E"/>
    <w:rsid w:val="00B8163C"/>
    <w:rsid w:val="00B82148"/>
    <w:rsid w:val="00B9569D"/>
    <w:rsid w:val="00BD4F1C"/>
    <w:rsid w:val="00BF473C"/>
    <w:rsid w:val="00C62B67"/>
    <w:rsid w:val="00C930A3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  <w:rsid w:val="00F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7C350"/>
  <w15:chartTrackingRefBased/>
  <w15:docId w15:val="{9292E5CF-B550-42B3-91E3-5344A1CE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73763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73763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104864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rFonts w:eastAsiaTheme="minorEastAsia"/>
      <w:i/>
      <w:iCs/>
      <w:color w:val="0B529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7406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73763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73763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0C9A73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0B529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73763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73763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ton%20Towing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FEF971FFAB46E6B084D337DA9C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9F17-08D3-418D-93DB-F10DA991E9A6}"/>
      </w:docPartPr>
      <w:docPartBody>
        <w:p w:rsidR="00810F9F" w:rsidRDefault="003D4970">
          <w:pPr>
            <w:pStyle w:val="E2FEF971FFAB46E6B084D337DA9C386A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70"/>
    <w:rsid w:val="003D4970"/>
    <w:rsid w:val="0046610E"/>
    <w:rsid w:val="00810F9F"/>
    <w:rsid w:val="008158DC"/>
    <w:rsid w:val="00D43FA1"/>
    <w:rsid w:val="00DA3828"/>
    <w:rsid w:val="00E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EF971FFAB46E6B084D337DA9C386A">
    <w:name w:val="E2FEF971FFAB46E6B084D337DA9C3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18EB7B1-D413-4067-B362-9DB2ED73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108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 Towing</dc:creator>
  <cp:keywords/>
  <cp:lastModifiedBy>Charleston Towing</cp:lastModifiedBy>
  <cp:revision>12</cp:revision>
  <cp:lastPrinted>2017-11-29T18:03:00Z</cp:lastPrinted>
  <dcterms:created xsi:type="dcterms:W3CDTF">2017-06-15T05:52:00Z</dcterms:created>
  <dcterms:modified xsi:type="dcterms:W3CDTF">2021-12-07T16:01:00Z</dcterms:modified>
  <cp:contentStatus>Private Property Impound Authorization Form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